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4A32AEBA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775FB4">
        <w:t>февраль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1E6464DF" w:rsidR="001C33B7" w:rsidRPr="00795541" w:rsidRDefault="00775FB4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1528400E" w:rsidR="001C33B7" w:rsidRPr="00775FB4" w:rsidRDefault="00775FB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4B108D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6AD9CFD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D6C712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7F244346" w:rsidR="001C33B7" w:rsidRPr="00F518DD" w:rsidRDefault="00775FB4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03FC046" w:rsidR="001C33B7" w:rsidRPr="00911555" w:rsidRDefault="00775FB4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17C2F08D" w:rsidR="001C33B7" w:rsidRPr="00911555" w:rsidRDefault="00775FB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5931AF5E" w:rsidR="001C33B7" w:rsidRPr="00911555" w:rsidRDefault="00775FB4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62,46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4937B9BC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78E7B40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813DD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49EF959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16FF7D1" w:rsidR="001C33B7" w:rsidRPr="00F518DD" w:rsidRDefault="00775FB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6EAD6E83" w:rsidR="001C33B7" w:rsidRPr="00F518DD" w:rsidRDefault="00775FB4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D50DF9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629F0649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55290FA7" w:rsidR="001C33B7" w:rsidRPr="00F518DD" w:rsidRDefault="00775FB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7BD4EA1B" w:rsidR="001C33B7" w:rsidRPr="00F518DD" w:rsidRDefault="00775FB4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5597E0A8" w:rsidR="001C33B7" w:rsidRPr="00911555" w:rsidRDefault="00775FB4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40CECB1" w:rsidR="00683A7D" w:rsidRPr="00911555" w:rsidRDefault="00775FB4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62,46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93DD2"/>
    <w:rsid w:val="001B45E0"/>
    <w:rsid w:val="001B75BC"/>
    <w:rsid w:val="001C33B7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AB2099"/>
    <w:rsid w:val="00AD385A"/>
    <w:rsid w:val="00AD6604"/>
    <w:rsid w:val="00AF207C"/>
    <w:rsid w:val="00AF4961"/>
    <w:rsid w:val="00B05DB5"/>
    <w:rsid w:val="00B677CB"/>
    <w:rsid w:val="00B67938"/>
    <w:rsid w:val="00C57718"/>
    <w:rsid w:val="00C6385F"/>
    <w:rsid w:val="00C71E13"/>
    <w:rsid w:val="00C970A1"/>
    <w:rsid w:val="00CC2114"/>
    <w:rsid w:val="00CF0A63"/>
    <w:rsid w:val="00CF2D74"/>
    <w:rsid w:val="00D56834"/>
    <w:rsid w:val="00DA1099"/>
    <w:rsid w:val="00DE376B"/>
    <w:rsid w:val="00DE4EEA"/>
    <w:rsid w:val="00E001B8"/>
    <w:rsid w:val="00E00C90"/>
    <w:rsid w:val="00E90B35"/>
    <w:rsid w:val="00EA6514"/>
    <w:rsid w:val="00F15430"/>
    <w:rsid w:val="00F22207"/>
    <w:rsid w:val="00F32395"/>
    <w:rsid w:val="00F518DD"/>
    <w:rsid w:val="00F65EB4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56</cp:revision>
  <cp:lastPrinted>2021-12-09T09:50:00Z</cp:lastPrinted>
  <dcterms:created xsi:type="dcterms:W3CDTF">2019-04-29T05:08:00Z</dcterms:created>
  <dcterms:modified xsi:type="dcterms:W3CDTF">2022-03-05T07:08:00Z</dcterms:modified>
</cp:coreProperties>
</file>